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614A6C">
      <w:pPr>
        <w:jc w:val="center"/>
      </w:pPr>
      <w:r>
        <w:rPr>
          <w:b/>
          <w:bCs/>
        </w:rPr>
        <w:t>ПОСТАНОВЛЕНИЕ № 5-647-2401/2024</w:t>
      </w:r>
    </w:p>
    <w:p w:rsidR="00614A6C">
      <w:pPr>
        <w:jc w:val="both"/>
      </w:pPr>
      <w:r>
        <w:t xml:space="preserve">22 мая 2024 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г. </w:t>
      </w:r>
      <w:r>
        <w:t>Пыть-Ях</w:t>
      </w:r>
    </w:p>
    <w:p w:rsidR="00614A6C">
      <w:pPr>
        <w:jc w:val="both"/>
        <w:rPr>
          <w:sz w:val="16"/>
          <w:szCs w:val="16"/>
        </w:rPr>
      </w:pPr>
    </w:p>
    <w:p w:rsidR="00614A6C">
      <w:pPr>
        <w:ind w:firstLine="708"/>
        <w:jc w:val="both"/>
      </w:pPr>
      <w:r>
        <w:t xml:space="preserve">Мировой судья судебного участка № 2 Пыть-Яхского судебного </w:t>
      </w:r>
      <w:r>
        <w:rPr>
          <w:rStyle w:val="cat-Addressgrp-1rplc-0"/>
        </w:rPr>
        <w:t>адрес</w:t>
      </w:r>
      <w:r>
        <w:t xml:space="preserve"> автономного округа-Югры Клочков А.А., исполняющий обязанности мирового судьи судебного участка № 1 Пыть-Яхского</w:t>
      </w:r>
      <w:r>
        <w:t xml:space="preserve"> судебного </w:t>
      </w:r>
      <w:r>
        <w:rPr>
          <w:rStyle w:val="cat-Addressgrp-1rplc-2"/>
        </w:rPr>
        <w:t>адрес</w:t>
      </w:r>
      <w:r>
        <w:t xml:space="preserve"> автономного округа-Югры, рассмотрев по адресу: ХМАО-Югра,  </w:t>
      </w:r>
      <w:r>
        <w:rPr>
          <w:rStyle w:val="cat-Addressgrp-2rplc-3"/>
        </w:rPr>
        <w:t>адрес</w:t>
      </w:r>
      <w:r>
        <w:t xml:space="preserve">, дело об административном правонарушении в отношении Платон Эдуарда, </w:t>
      </w:r>
      <w:r>
        <w:rPr>
          <w:rStyle w:val="cat-ExternalSystemDefinedgrp-24rplc-5"/>
        </w:rPr>
        <w:t>...</w:t>
      </w:r>
      <w:r>
        <w:rPr>
          <w:rStyle w:val="cat-PassportDatagrp-19rplc-6"/>
        </w:rPr>
        <w:t>паспортные данные</w:t>
      </w:r>
      <w:r>
        <w:t xml:space="preserve">, гр-на РФ, проживающего по адресу: Ханты-Мансийский автономный округ-Югра, </w:t>
      </w:r>
      <w:r>
        <w:rPr>
          <w:rStyle w:val="cat-Addressgrp-0rplc-7"/>
        </w:rPr>
        <w:t>адрес</w:t>
      </w:r>
      <w:r>
        <w:t>, ----</w:t>
      </w:r>
      <w:r>
        <w:t xml:space="preserve"> </w:t>
      </w:r>
      <w:r>
        <w:rPr>
          <w:rStyle w:val="cat-Addressgrp-3rplc-8"/>
        </w:rPr>
        <w:t>адрес</w:t>
      </w:r>
      <w:r>
        <w:t>, сведений о месте работы не представлено, сведений о привлечении ранее к административной ответственности за однородные административные правонарушения не представлено, личность установлена сотрудниками ГИБДД по в/у ----</w:t>
      </w:r>
    </w:p>
    <w:p w:rsidR="00614A6C">
      <w:pPr>
        <w:ind w:firstLine="708"/>
        <w:jc w:val="both"/>
      </w:pPr>
      <w:r>
        <w:t>за совершени</w:t>
      </w:r>
      <w:r>
        <w:t>е административного правонарушения, предусмотренного ч. 1 ст. 20.25 КоАП РФ,</w:t>
      </w:r>
    </w:p>
    <w:p w:rsidR="00614A6C">
      <w:pPr>
        <w:jc w:val="center"/>
      </w:pPr>
      <w:r>
        <w:t>УСТАНОВИЛ:</w:t>
      </w:r>
    </w:p>
    <w:p w:rsidR="00614A6C">
      <w:pPr>
        <w:jc w:val="both"/>
        <w:rPr>
          <w:sz w:val="16"/>
          <w:szCs w:val="16"/>
        </w:rPr>
      </w:pPr>
    </w:p>
    <w:p w:rsidR="00614A6C">
      <w:pPr>
        <w:jc w:val="both"/>
      </w:pPr>
      <w:r>
        <w:tab/>
      </w:r>
      <w:r>
        <w:t>Гр-н Платон Э. постановлением № ---</w:t>
      </w:r>
      <w:r>
        <w:t xml:space="preserve">от </w:t>
      </w:r>
      <w:r>
        <w:rPr>
          <w:rStyle w:val="cat-Dategrp-7rplc-10"/>
        </w:rPr>
        <w:t>дата</w:t>
      </w:r>
      <w:r>
        <w:t xml:space="preserve"> по делу об административном правонарушении, вынесенном на основании показаний специального технического с</w:t>
      </w:r>
      <w:r>
        <w:t>редства, работающего в автоматическом режиме, признан виновным в совершении административного правонарушения, предусмотренного ч. 2 ст. 12.9 КоАП РФ с назначением наказания в виде административного штрафа в размере 500 рублей. Копия постановления направлен</w:t>
      </w:r>
      <w:r>
        <w:t>а по почте на адрес места жительства привлеченного к административной ответственности лица, отраженный в регистрационных данных принадлежащего ему транспортного средства, при эксплуатации которого зафиксировано вышеуказанное нарушение. От получения копии п</w:t>
      </w:r>
      <w:r>
        <w:t xml:space="preserve">остановления адресат уклонился. Постановление вступило в законную силу </w:t>
      </w:r>
      <w:r>
        <w:rPr>
          <w:rStyle w:val="cat-Dategrp-8rplc-12"/>
        </w:rPr>
        <w:t>дата</w:t>
      </w:r>
      <w:r>
        <w:t xml:space="preserve">.  В установленный ст. 32.2. ч. 1 КоАП РФ 60-ти </w:t>
      </w:r>
      <w:r>
        <w:t>дневный</w:t>
      </w:r>
      <w:r>
        <w:t xml:space="preserve"> срок, исчисляемый со дня вступления постановления о наложения административного штрафа в законную силу, то есть до </w:t>
      </w:r>
      <w:r>
        <w:rPr>
          <w:rStyle w:val="cat-Dategrp-9rplc-13"/>
        </w:rPr>
        <w:t>дата</w:t>
      </w:r>
      <w:r>
        <w:t>, Плат</w:t>
      </w:r>
      <w:r>
        <w:t xml:space="preserve">он Э., проживая по адресу: Ханты-Мансийский автономный округ-Югра, </w:t>
      </w:r>
      <w:r>
        <w:rPr>
          <w:rStyle w:val="cat-Addressgrp-0rplc-15"/>
        </w:rPr>
        <w:t>адрес</w:t>
      </w:r>
      <w:r>
        <w:t>, ---</w:t>
      </w:r>
      <w:r>
        <w:t xml:space="preserve"> </w:t>
      </w:r>
      <w:r>
        <w:rPr>
          <w:rStyle w:val="cat-Addressgrp-3rplc-16"/>
        </w:rPr>
        <w:t>адрес</w:t>
      </w:r>
      <w:r>
        <w:t>, административный штраф не уплатил.</w:t>
      </w:r>
    </w:p>
    <w:p w:rsidR="00614A6C">
      <w:pPr>
        <w:ind w:firstLine="708"/>
        <w:jc w:val="both"/>
      </w:pPr>
      <w:r>
        <w:t xml:space="preserve">В отношении Платона Э. </w:t>
      </w:r>
      <w:r>
        <w:t>составлен протокол об административном правонарушении по ч. 1 ст. 20.25 КоАП РФ, предусматривающей ответственность за неуплату административного штрафа в срок, предусмотренный КоАП РФ. Для рассмотрения протокола назначено судебное заседание.</w:t>
      </w:r>
    </w:p>
    <w:p w:rsidR="00614A6C">
      <w:pPr>
        <w:ind w:firstLine="708"/>
        <w:jc w:val="both"/>
      </w:pPr>
      <w:r>
        <w:t>Полатон</w:t>
      </w:r>
      <w:r>
        <w:t xml:space="preserve"> </w:t>
      </w:r>
      <w:r>
        <w:t>Э..</w:t>
      </w:r>
      <w:r>
        <w:t xml:space="preserve"> из</w:t>
      </w:r>
      <w:r>
        <w:t>вещен о времени и месте рассмотрения дела. На судебное заседание он не явился, причин неявки не сообщил, не просил отложить рассмотрение дела, возражений на протокол не представил. Мировой судья полагает исполненной обязанность по извещению о времени и мес</w:t>
      </w:r>
      <w:r>
        <w:t xml:space="preserve">те рассмотрения дела, признает причину его неявки неуважительной, считает возможным рассмотреть дело в его отсутствие, поскольку дальнейшее отложение рассмотрения дела повлечет нарушение разумного срока его рассмотрения. </w:t>
      </w:r>
    </w:p>
    <w:p w:rsidR="00614A6C">
      <w:pPr>
        <w:ind w:firstLine="708"/>
        <w:jc w:val="both"/>
      </w:pPr>
      <w:r>
        <w:t>При составлении рассматриваемого п</w:t>
      </w:r>
      <w:r>
        <w:t xml:space="preserve">ротокола Платон Э. неоплату штрафа не оспаривал, сослался на забывчивость. </w:t>
      </w:r>
    </w:p>
    <w:p w:rsidR="00614A6C">
      <w:pPr>
        <w:ind w:firstLine="708"/>
        <w:jc w:val="both"/>
      </w:pPr>
      <w:r>
        <w:t>Изложенные выше обстоятельства неоплаты штрафа в установленный срок подтверждены материалами дела, из которых следует, что копия вышеуказанного постановления по делу об администрат</w:t>
      </w:r>
      <w:r>
        <w:t>ивном правонарушении направлена почтой по адресу проживания Платона Э.., заявленному им при регистрации данных принадлежащего ему транспортного средства, при эксплуатации которого зафиксировано вышеуказанное нарушение, от получения постановления адресат ук</w:t>
      </w:r>
      <w:r>
        <w:t xml:space="preserve">лонился, отправление по истечении срока хранения  передано во временное хранение (что мировой судья расценивает как действия, аналогичные возвращению отправителю в связи с истечением срока хранения). Согласно базе данных ГИС ГМП штраф в установленный срок </w:t>
      </w:r>
      <w:r>
        <w:t xml:space="preserve">не оплачен, доказательств оплаты штрафа в </w:t>
      </w:r>
      <w:r>
        <w:t xml:space="preserve">установленный срок, </w:t>
      </w:r>
      <w:r>
        <w:t>также</w:t>
      </w:r>
      <w:r>
        <w:t xml:space="preserve"> как и его оплаты на момент составления протокола, не представлено. </w:t>
      </w:r>
    </w:p>
    <w:p w:rsidR="00614A6C">
      <w:pPr>
        <w:ind w:firstLine="708"/>
        <w:jc w:val="both"/>
      </w:pPr>
      <w:r>
        <w:t xml:space="preserve"> В соответствии с разъяснениями, данными в п. 29.1 Постановления Пленума Верховного Суда РФ от </w:t>
      </w:r>
      <w:r>
        <w:rPr>
          <w:rStyle w:val="cat-Dategrp-10rplc-21"/>
        </w:rPr>
        <w:t>дата</w:t>
      </w:r>
      <w:r>
        <w:t> N 5 "О некоторых воп</w:t>
      </w:r>
      <w:r>
        <w:t>росах, возникающих у судов при применении Кодекса Российской Федерации об административных правонарушениях", в случае, если копия постановления по делу об административном правонарушении, направленная по месту жительства или месту нахождения лица, привлека</w:t>
      </w:r>
      <w:r>
        <w:t>емого к административной ответственности, была возвращена с отметкой на почтовом извещении (отправлении) об отсутствии этого лица по указанному адресу либо о его уклонении от получения почтового отправления, а также по истечении срока хранения, то постанов</w:t>
      </w:r>
      <w:r>
        <w:t>ление вступает в законную силу по истечении десяти суток, после даты поступления (возвращения) в копии данного постановления.</w:t>
      </w:r>
    </w:p>
    <w:p w:rsidR="00614A6C">
      <w:pPr>
        <w:ind w:firstLine="708"/>
        <w:jc w:val="both"/>
      </w:pPr>
      <w:r>
        <w:t>Мировой судья полагает применимым указанные разъяснения в рассматриваемом случае, определение вышеуказанной даты вступления в зако</w:t>
      </w:r>
      <w:r>
        <w:t>нную силу постановления по делу об административном правонарушении – верным. Вопрос о законности вынесенного постановления, штраф по которому в установленный срок не оплачен, мировым судьей не рассматривается, соблюдение установленного порядка вынесения по</w:t>
      </w:r>
      <w:r>
        <w:t xml:space="preserve">становления в настоящем судебном заседании подтверждено. Сведений об обжаловании вынесенного постановления мировому судье не представлено, следовательно, оно подлежит исполнению.        </w:t>
      </w:r>
    </w:p>
    <w:p w:rsidR="00614A6C">
      <w:pPr>
        <w:ind w:firstLine="708"/>
        <w:jc w:val="both"/>
      </w:pPr>
      <w:r>
        <w:t>Мировой судья учитывает, что риск неполучения направленной по почте к</w:t>
      </w:r>
      <w:r>
        <w:t>орреспонденции несет адресат, доказательств уважительности причин неполучения направленной по почте копии постановления по делу об административном правонарушении не представлено.</w:t>
      </w:r>
    </w:p>
    <w:p w:rsidR="00614A6C">
      <w:pPr>
        <w:ind w:firstLine="708"/>
        <w:jc w:val="both"/>
      </w:pPr>
      <w:r>
        <w:t xml:space="preserve">В соответствии с </w:t>
      </w:r>
      <w:r>
        <w:t>п.п</w:t>
      </w:r>
      <w:r>
        <w:t xml:space="preserve">. «б» п. 8 ч. 2 ст. 11 ФЗ РФ от </w:t>
      </w:r>
      <w:r>
        <w:rPr>
          <w:rStyle w:val="cat-Dategrp-11rplc-22"/>
        </w:rPr>
        <w:t>дата</w:t>
      </w:r>
      <w:r>
        <w:t xml:space="preserve"> N 283-ФЗ "О государ</w:t>
      </w:r>
      <w:r>
        <w:t>ственной регистрации транспортных средств в Российской Федерации и о внесении изменений в отдельные законодательные акты Российской Федерации", данные о месте жительства владельца транспортного средства относятся к регистрационным данным транспортного сред</w:t>
      </w:r>
      <w:r>
        <w:t>ства. Из анализа положений п. 4 ч. 3 ст. 8 и п. 2 ч. 4 ст. 10 данного Закона, своевременное внесение изменений в регистрационные данные транспортного средства, касающихся в том числе сведений о месте жительства собственника транспортного средства, является</w:t>
      </w:r>
      <w:r>
        <w:t xml:space="preserve"> его обязанностью. При таких обстоятельствах, направление по почте копии постановления в адрес привлеченного к ответственности лица, указанный в регистрационных данных автомобиля, является правомерным. Уклонение от получения направленной по почте копии пос</w:t>
      </w:r>
      <w:r>
        <w:t xml:space="preserve">тановления не относится к основаниям для освобождения привлеченного к административной ответственности лица от обязанности по оплате штрафа в установленный срок. </w:t>
      </w:r>
    </w:p>
    <w:p w:rsidR="00614A6C">
      <w:pPr>
        <w:ind w:firstLine="708"/>
        <w:jc w:val="both"/>
      </w:pPr>
      <w:r>
        <w:t>В соответствии с ч. 1 ст. 32.2 КоАП РФ административный штраф должен быть уплачен лицом, прив</w:t>
      </w:r>
      <w:r>
        <w:t xml:space="preserve">леченным к административной ответственности, не позднее 60-ти дней со дня вступления постановления о наложения административного штрафа в законную силу. </w:t>
      </w:r>
    </w:p>
    <w:p w:rsidR="00614A6C">
      <w:pPr>
        <w:ind w:firstLine="708"/>
        <w:jc w:val="both"/>
      </w:pPr>
      <w:r>
        <w:t>В течении 60-ти дневного срока оплаты штрафа после вступления постановления в законную силу, штраф опл</w:t>
      </w:r>
      <w:r>
        <w:t>ачен не был. Доказательств уважительности причины неоплаты штрафа не представлено. Для добровольной оплаты штрафа предоставлялся значительный срок, сумма штрафа относительно невелика. Доказательств предоставления рассрочки или отсрочки уплаты штрафа не пре</w:t>
      </w:r>
      <w:r>
        <w:t>дставлено, доказательств нетрудоспособности правонарушителя не представлено, по мнению мирового судьи правонарушитель при должной внимательности, имел возможность оплатить штраф в установленный срок. Оснований для освобождения от обязанности от оплаты штра</w:t>
      </w:r>
      <w:r>
        <w:t xml:space="preserve">фа в установленный срок и от ответственности за невыполнение данной обязанности не установлено. Нарушение </w:t>
      </w:r>
      <w:r>
        <w:t>установленного срока оплаты штрафа нарушило установленный общественный порядок в степени, достаточной для привлечения к административной ответственнос</w:t>
      </w:r>
      <w:r>
        <w:t xml:space="preserve">ти. </w:t>
      </w:r>
    </w:p>
    <w:p w:rsidR="00614A6C">
      <w:pPr>
        <w:ind w:firstLine="708"/>
        <w:jc w:val="both"/>
      </w:pPr>
      <w:r>
        <w:t xml:space="preserve">На основании изложенного, мировой судья считает необходимым признать виновным гр-на Платона Э. в совершении административного правонарушения, предусмотренного ч. 1 ст. 20.25 КоАП РФ – неуплата административного штрафа в срок, предусмотренный КоАП РФ. </w:t>
      </w:r>
      <w:r>
        <w:t xml:space="preserve">Оснований для прекращения дела мировой судья не усматривает. </w:t>
      </w:r>
    </w:p>
    <w:p w:rsidR="00614A6C">
      <w:pPr>
        <w:jc w:val="both"/>
      </w:pPr>
      <w:r>
        <w:tab/>
      </w:r>
      <w:r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положение, обстоятельства, смягч</w:t>
      </w:r>
      <w:r>
        <w:t>ающие административную ответственность, и обстоятельства, отягчающие административную ответственность.</w:t>
      </w:r>
      <w:r>
        <w:tab/>
        <w:t xml:space="preserve">Доказательств наличия обстоятельств, отягчающих административную ответственность, не представлено. </w:t>
      </w:r>
    </w:p>
    <w:p w:rsidR="00614A6C">
      <w:pPr>
        <w:ind w:firstLine="708"/>
        <w:jc w:val="both"/>
      </w:pPr>
      <w:r>
        <w:t>С учетом обстоятельств рассмотрения дела, мировой суд</w:t>
      </w:r>
      <w:r>
        <w:t>ья, считает возможным назначить наказание в виде административного штрафа в двукратном размере суммы неуплаченного административного штрафа. Оплату штрафа после составления рассматриваемого протокола мировой судья относит к обстоятельствам, смягчающим адми</w:t>
      </w:r>
      <w:r>
        <w:t xml:space="preserve">нистративную ответственность. </w:t>
      </w:r>
    </w:p>
    <w:p w:rsidR="00614A6C">
      <w:pPr>
        <w:jc w:val="both"/>
      </w:pPr>
      <w:r>
        <w:t xml:space="preserve">            На основании изложенного, руководствуясь ст. ст. 3.5, ч. 1 ст. 20.25 Кодекса об административных правонарушениях, мировой судья</w:t>
      </w:r>
    </w:p>
    <w:p w:rsidR="00614A6C">
      <w:pPr>
        <w:jc w:val="center"/>
      </w:pPr>
      <w:r>
        <w:t>ПОСТАНОВИЛ:</w:t>
      </w:r>
    </w:p>
    <w:p w:rsidR="00614A6C">
      <w:pPr>
        <w:rPr>
          <w:sz w:val="16"/>
          <w:szCs w:val="16"/>
        </w:rPr>
      </w:pPr>
    </w:p>
    <w:p w:rsidR="00614A6C">
      <w:pPr>
        <w:ind w:firstLine="708"/>
        <w:jc w:val="both"/>
      </w:pPr>
      <w:r>
        <w:t>Гражданина Платона Эдуарда признать виновным в совершении административн</w:t>
      </w:r>
      <w:r>
        <w:t>ого правонарушения, предусмотренного ч. 1 ст. 20.25 КоАП РФ, и назначить ему наказание в виде административного штрафа в сумме 1000 (одна тысяча) рублей.</w:t>
      </w:r>
    </w:p>
    <w:p w:rsidR="00614A6C">
      <w:pPr>
        <w:ind w:firstLine="708"/>
        <w:jc w:val="both"/>
      </w:pPr>
      <w:r>
        <w:t xml:space="preserve">Административный штраф подлежит перечислению на счет: 03100643000000018700 Получатель: УФК по </w:t>
      </w:r>
      <w:r>
        <w:rPr>
          <w:rStyle w:val="cat-Addressgrp-4rplc-26"/>
        </w:rPr>
        <w:t>адрес</w:t>
      </w:r>
      <w:r>
        <w:t xml:space="preserve"> (Д</w:t>
      </w:r>
      <w:r>
        <w:t xml:space="preserve">епартамент административного обеспечения Ханты-Мансийского автономного округа-Югры); Банк: РКЦ </w:t>
      </w:r>
      <w:r>
        <w:rPr>
          <w:rStyle w:val="cat-Addressgrp-5rplc-27"/>
        </w:rPr>
        <w:t>адрес</w:t>
      </w:r>
      <w:r>
        <w:t xml:space="preserve">/УФК по Ханты-Мансийскому автономному округу-Югре </w:t>
      </w:r>
      <w:r>
        <w:rPr>
          <w:rStyle w:val="cat-Addressgrp-5rplc-28"/>
        </w:rPr>
        <w:t>адрес</w:t>
      </w:r>
      <w:r>
        <w:t>, Управление Федерального казначейства по Ханты-Мансийскому автономному округу-Югре, Банковский счет,</w:t>
      </w:r>
      <w:r>
        <w:t xml:space="preserve"> входящий в состав единого казначейского счета (ЕКС) 40102810245370000007; БИК </w:t>
      </w:r>
      <w:r>
        <w:rPr>
          <w:rStyle w:val="cat-PhoneNumbergrp-20rplc-29"/>
        </w:rPr>
        <w:t>телефон</w:t>
      </w:r>
      <w:r>
        <w:t xml:space="preserve">, ОКТМО – </w:t>
      </w:r>
      <w:r>
        <w:rPr>
          <w:rStyle w:val="cat-PhoneNumbergrp-21rplc-30"/>
        </w:rPr>
        <w:t>телефон</w:t>
      </w:r>
      <w:r>
        <w:t xml:space="preserve">, ИНН </w:t>
      </w:r>
      <w:r>
        <w:rPr>
          <w:rStyle w:val="cat-PhoneNumbergrp-22rplc-31"/>
        </w:rPr>
        <w:t>телефон</w:t>
      </w:r>
      <w:r>
        <w:t xml:space="preserve">, КПП </w:t>
      </w:r>
      <w:r>
        <w:rPr>
          <w:rStyle w:val="cat-PhoneNumbergrp-23rplc-32"/>
        </w:rPr>
        <w:t>телефон</w:t>
      </w:r>
      <w:r>
        <w:t>, л/</w:t>
      </w:r>
      <w:r>
        <w:t>сч</w:t>
      </w:r>
      <w:r>
        <w:t xml:space="preserve">. 04872D08080, КБК 72011601203019000140, УИН 0412365400245006472420152 (в случае непринятия платежа с указанным УИН </w:t>
      </w:r>
      <w:r>
        <w:t>платежной системой указать УИН «0», известив о платеже мирового судью).</w:t>
      </w:r>
    </w:p>
    <w:p w:rsidR="00614A6C">
      <w:pPr>
        <w:ind w:firstLine="720"/>
        <w:jc w:val="both"/>
      </w:pPr>
      <w:r>
        <w:t xml:space="preserve">Разъяснить лицу, привлекаемому к административной ответственности, что в соответствии с ч. 1 ст. 32.2 КоАП РФ, административный штраф должен быть уплачен лицом, привлеченным к </w:t>
      </w:r>
      <w:r>
        <w:t>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</w:t>
      </w:r>
      <w:r>
        <w:t>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</w:t>
      </w:r>
      <w:r>
        <w:t>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</w:t>
      </w:r>
      <w:r>
        <w:t>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 w:rsidR="00614A6C">
      <w:pPr>
        <w:ind w:firstLine="390"/>
        <w:jc w:val="both"/>
      </w:pPr>
      <w:r>
        <w:tab/>
      </w:r>
      <w:r>
        <w:t>При отсутствии документа, свидетельствующего об уплате ад</w:t>
      </w:r>
      <w:r>
        <w:t xml:space="preserve">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</w:t>
      </w:r>
      <w:r>
        <w:t xml:space="preserve">срока, указанного в </w:t>
      </w:r>
      <w:hyperlink r:id="rId4" w:anchor="p11006" w:history="1">
        <w:r>
          <w:rPr>
            <w:color w:val="0000EE"/>
          </w:rPr>
          <w:t>части 1</w:t>
        </w:r>
      </w:hyperlink>
      <w: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</w:t>
      </w:r>
      <w:r>
        <w:t xml:space="preserve">альным законодательством. </w:t>
      </w:r>
    </w:p>
    <w:p w:rsidR="00614A6C">
      <w:pPr>
        <w:ind w:firstLine="708"/>
        <w:jc w:val="both"/>
      </w:pPr>
      <w: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614A6C">
      <w:pPr>
        <w:ind w:firstLine="708"/>
        <w:jc w:val="both"/>
      </w:pPr>
    </w:p>
    <w:p w:rsidR="00614A6C">
      <w:pPr>
        <w:ind w:firstLine="708"/>
        <w:jc w:val="both"/>
      </w:pPr>
    </w:p>
    <w:p w:rsidR="00485C84" w:rsidP="00485C84">
      <w:r>
        <w:tab/>
      </w:r>
      <w:r>
        <w:t>Мировой судья</w:t>
      </w:r>
      <w:r>
        <w:tab/>
      </w:r>
      <w:r>
        <w:tab/>
      </w:r>
      <w:r>
        <w:tab/>
        <w:t xml:space="preserve">                    </w:t>
      </w:r>
      <w:r>
        <w:tab/>
      </w:r>
      <w:r>
        <w:tab/>
      </w:r>
      <w:r>
        <w:t>Кл</w:t>
      </w:r>
      <w:r>
        <w:t xml:space="preserve">очков А.А.  </w:t>
      </w:r>
    </w:p>
    <w:p w:rsidR="00614A6C">
      <w:pPr>
        <w:jc w:val="both"/>
      </w:pPr>
    </w:p>
    <w:sectPr>
      <w:pgSz w:w="12240" w:h="15840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6C"/>
    <w:rsid w:val="00485C84"/>
    <w:rsid w:val="00614A6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2368821-4B65-4503-9980-FAF7F9F4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Addressgrp-1rplc-0">
    <w:name w:val="cat-Address grp-1 rplc-0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3">
    <w:name w:val="cat-Address grp-2 rplc-3"/>
    <w:basedOn w:val="DefaultParagraphFont"/>
  </w:style>
  <w:style w:type="character" w:customStyle="1" w:styleId="cat-ExternalSystemDefinedgrp-24rplc-5">
    <w:name w:val="cat-ExternalSystemDefined grp-24 rplc-5"/>
    <w:basedOn w:val="DefaultParagraphFont"/>
  </w:style>
  <w:style w:type="character" w:customStyle="1" w:styleId="cat-PassportDatagrp-19rplc-6">
    <w:name w:val="cat-PassportData grp-19 rplc-6"/>
    <w:basedOn w:val="DefaultParagraphFont"/>
  </w:style>
  <w:style w:type="character" w:customStyle="1" w:styleId="cat-Addressgrp-0rplc-7">
    <w:name w:val="cat-Address grp-0 rplc-7"/>
    <w:basedOn w:val="DefaultParagraphFont"/>
  </w:style>
  <w:style w:type="character" w:customStyle="1" w:styleId="cat-Addressgrp-3rplc-8">
    <w:name w:val="cat-Address grp-3 rplc-8"/>
    <w:basedOn w:val="DefaultParagraphFont"/>
  </w:style>
  <w:style w:type="character" w:customStyle="1" w:styleId="cat-Dategrp-7rplc-10">
    <w:name w:val="cat-Date grp-7 rplc-10"/>
    <w:basedOn w:val="DefaultParagraphFont"/>
  </w:style>
  <w:style w:type="character" w:customStyle="1" w:styleId="cat-Dategrp-8rplc-12">
    <w:name w:val="cat-Date grp-8 rplc-12"/>
    <w:basedOn w:val="DefaultParagraphFont"/>
  </w:style>
  <w:style w:type="character" w:customStyle="1" w:styleId="cat-Dategrp-9rplc-13">
    <w:name w:val="cat-Date grp-9 rplc-13"/>
    <w:basedOn w:val="DefaultParagraphFont"/>
  </w:style>
  <w:style w:type="character" w:customStyle="1" w:styleId="cat-Addressgrp-0rplc-15">
    <w:name w:val="cat-Address grp-0 rplc-15"/>
    <w:basedOn w:val="DefaultParagraphFont"/>
  </w:style>
  <w:style w:type="character" w:customStyle="1" w:styleId="cat-Addressgrp-3rplc-16">
    <w:name w:val="cat-Address grp-3 rplc-16"/>
    <w:basedOn w:val="DefaultParagraphFont"/>
  </w:style>
  <w:style w:type="character" w:customStyle="1" w:styleId="cat-Dategrp-10rplc-21">
    <w:name w:val="cat-Date grp-10 rplc-21"/>
    <w:basedOn w:val="DefaultParagraphFont"/>
  </w:style>
  <w:style w:type="character" w:customStyle="1" w:styleId="cat-Dategrp-11rplc-22">
    <w:name w:val="cat-Date grp-11 rplc-22"/>
    <w:basedOn w:val="DefaultParagraphFont"/>
  </w:style>
  <w:style w:type="character" w:customStyle="1" w:styleId="cat-Addressgrp-4rplc-26">
    <w:name w:val="cat-Address grp-4 rplc-26"/>
    <w:basedOn w:val="DefaultParagraphFont"/>
  </w:style>
  <w:style w:type="character" w:customStyle="1" w:styleId="cat-Addressgrp-5rplc-27">
    <w:name w:val="cat-Address grp-5 rplc-27"/>
    <w:basedOn w:val="DefaultParagraphFont"/>
  </w:style>
  <w:style w:type="character" w:customStyle="1" w:styleId="cat-Addressgrp-5rplc-28">
    <w:name w:val="cat-Address grp-5 rplc-28"/>
    <w:basedOn w:val="DefaultParagraphFont"/>
  </w:style>
  <w:style w:type="character" w:customStyle="1" w:styleId="cat-PhoneNumbergrp-20rplc-29">
    <w:name w:val="cat-PhoneNumber grp-20 rplc-29"/>
    <w:basedOn w:val="DefaultParagraphFont"/>
  </w:style>
  <w:style w:type="character" w:customStyle="1" w:styleId="cat-PhoneNumbergrp-21rplc-30">
    <w:name w:val="cat-PhoneNumber grp-21 rplc-30"/>
    <w:basedOn w:val="DefaultParagraphFont"/>
  </w:style>
  <w:style w:type="character" w:customStyle="1" w:styleId="cat-PhoneNumbergrp-22rplc-31">
    <w:name w:val="cat-PhoneNumber grp-22 rplc-31"/>
    <w:basedOn w:val="DefaultParagraphFont"/>
  </w:style>
  <w:style w:type="character" w:customStyle="1" w:styleId="cat-PhoneNumbergrp-23rplc-32">
    <w:name w:val="cat-PhoneNumber grp-23 rplc-32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